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508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Васильевича,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>
        <w:rPr>
          <w:rStyle w:val="cat-UserDefinedgrp-22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3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 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алогах и сборах не позднее </w:t>
      </w:r>
      <w:r>
        <w:rPr>
          <w:rStyle w:val="cat-Dategrp-6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</w:t>
      </w:r>
      <w:r>
        <w:rPr>
          <w:rFonts w:ascii="Times New Roman" w:eastAsia="Times New Roman" w:hAnsi="Times New Roman" w:cs="Times New Roman"/>
          <w:sz w:val="28"/>
          <w:szCs w:val="28"/>
        </w:rPr>
        <w:t>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14261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Кощуг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8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508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5">
    <w:name w:val="cat-UserDefined grp-22 rplc-15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Dategrp-5rplc-19">
    <w:name w:val="cat-Date grp-5 rplc-19"/>
    <w:basedOn w:val="DefaultParagraphFont"/>
  </w:style>
  <w:style w:type="character" w:customStyle="1" w:styleId="cat-Dategrp-6rplc-20">
    <w:name w:val="cat-Date grp-6 rplc-20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30">
    <w:name w:val="cat-Date grp-8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